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357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Сидорова С.Л.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Сидорова Сергея Львовича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8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Сидоров С.Л.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eastAsia="Times New Roman" w:hAnsi="Times New Roman" w:cs="Times New Roman"/>
          <w:sz w:val="28"/>
          <w:szCs w:val="28"/>
        </w:rPr>
        <w:t>д.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6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Style w:val="cat-CarMakeModelgrp-18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5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59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пришел к следующим выводам.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Style w:val="cat-Addressgrp-5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Сидорова С.Л.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7rplc-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Сидоров С.Л. в районе д. 18 по </w:t>
      </w:r>
      <w:r>
        <w:rPr>
          <w:rStyle w:val="cat-Addressgrp-6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CarMakeModelgrp-18rplc-3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знаки,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нарушил </w:t>
      </w:r>
      <w:r>
        <w:rPr>
          <w:rStyle w:val="cat-Addressgrp-5rplc-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карточка учета </w:t>
      </w:r>
      <w:r>
        <w:rPr>
          <w:rFonts w:ascii="Times New Roman" w:eastAsia="Times New Roman" w:hAnsi="Times New Roman" w:cs="Times New Roman"/>
          <w:sz w:val="28"/>
          <w:szCs w:val="28"/>
        </w:rPr>
        <w:t>траснпортного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призантельное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объяснение Сидорова С.Л.;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полиции, в котором изложены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соверешния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характер загрязнения номерного знака, а именно локальное загрязнение одной буквы, суд приходит к выводу о том, что данное загрязнение было произведено искусственным путем.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Сидоров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Сидоров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2 ст. 12.2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егистрационным 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препятствующих идентификации государственных регистрационных знаков.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систематическое грубое нарушение Сидоровым С.Л. Правил дорожного движения, неоднократное привлечение его к административной ответственности в виде административных штрафов, суд приходит к однозначному выводу о необходимости назначения ему наказания в виде лишения специального права.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Сидорова Сергея Львовича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права управления транспортными средствами на срок 1 (один) месяц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Сидорову С.Л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4rplc-4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24rplc-44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9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357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6rplc-8">
    <w:name w:val="cat-PassportData grp-16 rplc-8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CarMakeModelgrp-18rplc-20">
    <w:name w:val="cat-CarMakeModel grp-18 rplc-20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Timegrp-17rplc-28">
    <w:name w:val="cat-Time grp-17 rplc-28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4rplc-31">
    <w:name w:val="cat-Address grp-4 rplc-31"/>
    <w:basedOn w:val="DefaultParagraphFont"/>
  </w:style>
  <w:style w:type="character" w:customStyle="1" w:styleId="cat-UserDefinedgrp-24rplc-32">
    <w:name w:val="cat-UserDefined grp-24 rplc-32"/>
    <w:basedOn w:val="DefaultParagraphFont"/>
  </w:style>
  <w:style w:type="character" w:customStyle="1" w:styleId="cat-CarMakeModelgrp-18rplc-33">
    <w:name w:val="cat-CarMakeModel grp-18 rplc-33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4rplc-42">
    <w:name w:val="cat-Address grp-4 rplc-42"/>
    <w:basedOn w:val="DefaultParagraphFont"/>
  </w:style>
  <w:style w:type="character" w:customStyle="1" w:styleId="cat-UserDefinedgrp-24rplc-44">
    <w:name w:val="cat-UserDefined grp-24 rplc-44"/>
    <w:basedOn w:val="DefaultParagraphFont"/>
  </w:style>
  <w:style w:type="character" w:customStyle="1" w:styleId="cat-Dategrp-9rplc-46">
    <w:name w:val="cat-Date grp-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